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af16" w14:textId="035a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13/2/2 "Об утверждении бюджета Баракпайского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8 ноября 2022 года № 25/4/2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13/2/2 "Об утверждении бюджета Баракпайского сельского округа Сандыктауского района на 2022-2024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Баракпайского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19 105,9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17 916,0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19 271,6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государственныv служащиv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