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e908" w14:textId="3a3e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Сандыктаускогорайонного маслихата от 27 декабря 2021 года № 13/2/9 "Об утверждении бюджета Лесного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8 ноября 2022 года № 25/4/9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бюджета Лесного сельского округа Сандыктауского района на 2022-2024 годы" от 27 декабря 2021 года № 13/2/9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Лесного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24 909,2тысяч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3 793,2тысяч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2 341,1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18 774,9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25 496,7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-587,5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587,5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25/4/9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25/4/9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Лесного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районного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