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9985" w14:textId="bcd9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13/2/4 "Об утверждении бюджета Берликского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14 декабря 2022 года № 26/2/1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"Об утверждении бюджета Берликского сельского округа Сандыктауского района на 2022-2024 годы" от 27 декабря 2021 года № 13/2/4,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Берликского сельского округа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21 659,9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2 385,9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19 274,0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21 721,8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-61,9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61,9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26/2/1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26/2/1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областного бюджета, 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 счет средств из районного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труда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 акима Берликского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