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ed7f" w14:textId="13ae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13/2/10 "Об утверждении бюджета села Мадениет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11 мая 2022 года № 19/3/10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13/2/10 "Об утверждении бюджета села МадениетСандыктауского района на 2022-2024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Мадениет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20 580,0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22 626,5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214,5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13/2/10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13/2/10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