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53a9" w14:textId="f515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13/2/14 "Об утверждении бюджета Широковского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мая 2022 года № 19/3/14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13/2/14 "Об утверждении бюджета Широковского сельского округаСандыктауского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Широковского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19/3/14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