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4a8d" w14:textId="9394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27 декабря 2021 года № 13/2/11 "Об утверждении бюджета Максимовского сельского округа Сандыктауского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26 июля 2022 года № 22/1/11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"Об утверждении бюджета Максимовского сельского округа Сандыктауского района на 2022-2024 годы" от 27 декабря 2021 года № 13/2/11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Максимовского сельского округа на 2022-2024 годы, согласно приложениям 1, 2, 3 и 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267 177,8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262181,8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268 130,0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-952,2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952,2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22/1/11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Максимовского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22/1/11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255 090,8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за счет средств 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насредний ремонт с асфальтобетонным покрытием внутрипоселковых дорог в селе Максимовказа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за счет средств из районного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командировочные расходы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