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063d" w14:textId="ff00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13/2/13 "Об утверждении бюджета Сандыктауского сельского округа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26 июля 2022 года № 22/1/13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27 декабря 2021 года № 13/2/13 "Об утверждении бюджета Сандыктауского сельского округа Сандыктауского района на 2022-2024 годы",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Сандыктауского сельского округа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26 525,0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–20 781,0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26855,1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-330,1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330,1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22/1/13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13/2/13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Сандыктауского сельского округа на 2022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22/1/13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 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командировочные расходы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