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1b88" w14:textId="4061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13/2/12 "Об утверждении бюджета Новоникольского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25/4/12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Новоникольского сельского округа Сандыктауского района на 2022-2024 годы" от 27 декабря 2021 года № 13/2/12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Новоникольского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24 362,0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-374,7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374,7 тысячи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Новоникольского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