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137c3" w14:textId="1c137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27 декабря 2021 года № 13/2/14 "Об утверждении бюджета Широковского сельского округа Сандыктауского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8 ноября 2022 года № 25/4/14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от 27 декабря 2021 года № 13/2/14 "Об утверждении бюджета Широковского сельского округа Сандыктауского района на 2022-2024 годы",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Широковского сельского округа на 2022-2024 годы, согласно приложениям 1, 2, 3 и 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23 575,4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1 301,4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–22 274,0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23 825,0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-249,6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249,6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25/4/14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13/2/14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Широковского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25/4/14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13/2/14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бюджету Широковского сельского округа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республиканского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областного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районного бюджета 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заработную плату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