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3c13" w14:textId="ff03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2021 года № 97/18-7 "О бюджетах сел,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18 марта 2022 года № 123/21-7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бюджетах сел, сельских округов на 2022-2024 годы" от 24 декабря 2021 года № 97/18-7 (зарегистрировано в Реестре государственной регистрации нормативных правовых актов под № 162164)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161 862,7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95 349,7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-9 221,3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9 221,3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9 221,3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сельского округа Акмол предусмотрены бюджетные изъятия в районный бюджет на 2022 год в сумме 80 600,0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2022 год в сумме 44 925,0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республиканского бюджета в бюджет сельского округа на 2022 год в сумме 988,0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Караоткельского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133 857,0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Караоткельского сельского округа предусмотрены бюджетные изъятия в районный бюджет на 2022 год в сумме 41 580,0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2022 год в сумме 49 005,0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республиканского бюджета в бюджет сельского округа на 2022 год в сумме 772,0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областного бюджета в бюджет сельского округа на 2022 год в сумме 15 000,0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Тайтобе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12 012,0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9 412,0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-9 754,2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9 754,2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9 754,2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Тайтобе предусмотрены бюджетные субвенции, передаваемые из районного бюджета в бюджет сельского округа на 2022 год в сумме 4 126,0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Тайтобе предусмотрены трансферты, передаваемые из районного бюджета в бюджет сельского округа на 2022 год в сумме 5 000,0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Тайтобе предусмотрены трансферты, передаваемые из республиканского бюджета в бюджет сельского округа на 2022 год в сумме 286,0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Оразакского сельского округа на 2022-2024 годы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2022 год в сумме 23 931,0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2022 год в сумме 3 000,0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республиканского бюджета в бюджет сельского округа на 2022 год в сумме 1 283,0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областного бюджета в бюджет сельского округа на 2022 год в сумме 44 738,0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Рахымжана Кошкарбаева на 2022-2024 годы согласно приложениям 40, 41 и 42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-1 549,9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1 549,9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1 549,9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сельского округа Рахымжана Кошкарбаева предусмотрены бюджетные изъятия в районный бюджет на 2022 год в сумме 4 620,0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районного бюджета в бюджет сельского округа на 2022 год в сумме 24 427,0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республиканского бюджета в бюджет сельского округа на 2022 год в сумме 544,0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Талапкерского сельского округа на 2022-2024 годы согласно приложениям 49, 50 и 51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344 794,0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291 474,0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344 794,0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Талапкерского сельского округа предусмотрены бюджетные изъятия в районный бюджет на 2022 год в сумме 31 320,0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2022 год в сумме 102 051,0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республиканского бюджета в бюджет сельского округа на 2022 год в сумме 1 469,0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областного бюджета в бюджет сельского округа на 2022 год в сумме 187 954,0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</w:t>
      </w:r>
      <w:r>
        <w:rPr>
          <w:rFonts w:ascii="Times New Roman"/>
          <w:b w:val="false"/>
          <w:i w:val="false"/>
          <w:color w:val="000000"/>
          <w:sz w:val="28"/>
        </w:rPr>
        <w:t>приложений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слова "Косшынского сельского округа" заменить словами "села Тайтобе".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123/21-7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Акмол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123/21-7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Караоткельского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123/21-7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села Тайтобе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123/21-7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Оразакского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75 717.0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123/21-7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Рахымжана Кошкарбаева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123/21-7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Талапкерского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