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63bc" w14:textId="9b16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Жанаесильского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27 декабря 2022 года № 215/38-7.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Жанаесильского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59 280,9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11 230,7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1 442,9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46 607,3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60 262,9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-982,0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86/13-8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бюджета сельского округа на 2023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определяется постановлением акимата района.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Учесть в составе поступлений бюджета сельского округа на 2023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18/3-8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декабря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2022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215/38-7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Жанаесильского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86/13-8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215/38-7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Жанаесильского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215/38-7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Жанаесильского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215/38-7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18/3-8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39 931,5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215/38-7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18/3-8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