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a7ee" w14:textId="545a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Жарлыкольского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декабря 2022 года № 216/38-7.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Жарлыкольского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–36 176,9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11 008,7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-2 213,2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2 213,2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2 213,2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87/13-8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2023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 в составе поступлений бюджета сельского округа на 2023 год целевые трансферты из областного бюджета согласно приложению 5.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19 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216/38-7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Жарлыкольского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87/13-8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216/38-7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Жарлыкольского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216/38-7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Жарлыкольского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216/38-7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87/13-8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216/38-7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19 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