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f761" w14:textId="65bf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Нуресильского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27 декабря 2022 года № 222/38-7.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Нуресильского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36 744,0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41 116,7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-4 372,7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4 372,7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4 372,7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93/13-8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сельского округа на 2023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определяется постановлением акимата района.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Учесть в составе поступлений бюджета сельского округа на 2023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25/3-8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222/38-7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Нуресильского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93/13-8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-4 372,7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222/38-7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Нуресильского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222/38-7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Нуресильского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222/38-7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93/13-8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222/38-7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25/3-8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