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fb92" w14:textId="890f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Оразакского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27 декабря 2022 года № 223/38-7.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Оразакского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35 178,1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30 528,1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37 461,9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-2 283,8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2 283,8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2 283,8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94/13-8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бюджета сельского округа на 2023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определяется постановлением акимата района.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Учесть в составе поступлений бюджета сельского округа на 2023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26/3-8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2022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223/38-7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Оразакского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94/13-8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223/38-7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Оразакского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223/38-7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Оразакского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223/38-7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26/3-8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25 552,5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223/38-7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26/3-8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