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8963" w14:textId="06b8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Рахымжана Кошкарбаева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декабря 2022 года № 225/38-7.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Рахымжана Кошкарбаева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34 684,2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1 805,0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95/13-8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2023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Учесть в составе поступлений бюджета сельского округа на 2023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28 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225/38-7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Рахымжана Кошкарбаева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95/13-8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225/38-7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Рахымжана Кошкарбаева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225/38-7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Рахымжана Кошкарбаева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225/38-7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28/3-8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225/38-7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28 /3-8</w:t>
      </w:r>
      <w:r>
        <w:rPr>
          <w:rFonts w:ascii="Times New Roman"/>
          <w:b w:val="false"/>
          <w:i w:val="false"/>
          <w:color w:val="ff0000"/>
          <w:sz w:val="28"/>
        </w:rPr>
        <w:t>пунктом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