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1116" w14:textId="3d91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Софиевского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27 декабря 2022 года № 227/38-7.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Софиевского сельского округа на 2023-2025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65 142,5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8 337,5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6 920,5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49 884,5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65 837,5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Целиноградского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97/13-8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бюджета сельского округа на 2023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определяется постановлением акимата района.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Учесть в составе поступлений бюджета сельского округа на 2023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Целиноградского районного маслихата Акмолинской области от 12.05.2023 </w:t>
      </w:r>
      <w:r>
        <w:rPr>
          <w:rFonts w:ascii="Times New Roman"/>
          <w:b w:val="false"/>
          <w:i w:val="false"/>
          <w:color w:val="000000"/>
          <w:sz w:val="28"/>
        </w:rPr>
        <w:t>№ 30/3-8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декабря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декабря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227/38-7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Софиевского сельского округа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Целиноградского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97/13-8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227/38-7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Софиевского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36 778,6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227/38-7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Софиевского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36 778,6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227/38-7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Целиноградского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97/13-8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34 138,5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227/38-7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Целиноградского районного маслихата Акмолинской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30/3-8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