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b35db" w14:textId="2db35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Шортандинского районного маслихата от 22 декабря 2021 года № 7С-17/2 "О районном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Шортандинского районного маслихата Акмолинской области от 2 сентября 2022 года № 7С-28/2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Шортандинский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Шортандинского районного маслихата "О районном бюджете на 2022-2024 годы" от 22 декабря 2021 года № 7С-17/2 (зарегистрировано в Реестре государственной регистрации нормативных правовых актов № 26026)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2022-2024 годы,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5 119 949,4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1 326 441,8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6 715,9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16 119,2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3 770 672,5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5 513 343,6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117 790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183 780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65 990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56 009,8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56 009,8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(-567 194)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567 194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Шортандинского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Г.Садвокасова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7С-28/2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сентября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7С-17/2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декабря 2021 года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5119949,4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1326441,8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825541,8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825541,8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3770672,5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3751963,6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3751963,6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5513343,6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1179614,7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899365,2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нижестоящим бюджетам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559315,7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278458,3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124965,9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 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социально-значимым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2865603,9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2865603,9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2865603,9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-567194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567194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7С-28/2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сентября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7С-17/2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декабря 2021 года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республиканского бюджета на 2022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387767,5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19850,6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мер государственной поддержки лицам, добровольно переселяющимся гражданам в регионы, определенные Правительством Республики Казахстан и работодателям, оказывающим содействие в переселении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бизнес-идей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 по проекту "Серебряный возраст"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 по проекту "Первое рабочее место"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 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55665,9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ремонт подъездной дороги в селе Ключи сельского округа Бозайгыр Шортандинского района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эффективности деятельности депутатов маслихатов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7С-28/2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сентября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7С-17/2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декабря 2021 года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2022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828190,3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кандасов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 по проекту "Первое рабочее место"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 по проекту "Контракт поколений"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топлива и оплату коммунальных услуг для педагогов, проживающих в сельской местности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спорта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системы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подъемного пособия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социальной помощи ветеранам Афганской войны к празднованию Дня вывода советских войск из Афганистана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единовременную социальную помощь ветеранам боевых действий на территории других государств к празднованию Дня Победы в Великой Отечественной войне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модуля планирования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и ремонт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354184,3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106009,8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установки для очистки воды на водозаборных сооружениях хозяйственно-питьевого назначения поселка Жолымбет Шортандинского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увеличение уставного капитала государственного коммунального предприятия на праве хозяйственного ведения "Шортанды Су" при акимате Шортандинского района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56009,8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7С-28/2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сентября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7С-17/2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декабря 2021 года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за счет средств местного бюджета на 2022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 Раевского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 сельского округа Бектау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 сельского округа Бозайгыр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поселке Шортанды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 Петровского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 Дамсинского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поселка Шортанды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Дамсинского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Пригородного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Новокубанского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Петровского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поселка Жолымбет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сельского округа Бектау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сельского округа Бозайгыр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Раевского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сельского округа Бектау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Дамсинского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Пригородного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в Петровском сельском округе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санитарии поселка Шортанды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в сельском округе Бектау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Пригородного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сельского округа Бектау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Раевского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поселка Шортанды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Петровского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капитальные расходы Дамсинского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социальной помощи нуждающимся гражданам на дому сельского округа Бозайгыр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