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c3f6" w14:textId="d1bc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28 декабря 2021 года № 7С-17/3 "О бюджете Абылайханского сельского округа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ноября 2022 года № 7С-31/5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7С-17/3 "О бюджете Абылайханского сельского округа Бурабайского района на 2022-2024"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Абылайханского сельского округа Бурабайского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41940,1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34452,1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43198,1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инжинерной инфроструктуре в сельских населенных пунктах в рамках проекта "Ауыл-Ел-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