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cbd48" w14:textId="bbcb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поселка, сельских округов, прибывшим для работы и проживания в сельские населенные пункты Бурабайского района, подъемного пособия и социальной поддержки для приобретения или строительства жилья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26 декабря 2022 года № 7С-32/3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поселка, сельских округов, за исключением административных государственных служащих корпуса "Б", занимающих руководящие должности, прибывшим для работы и проживания в сельские населенные пункты Бурабайского района следующие меры социальной поддержки на 2023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