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344d" w14:textId="1f73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Веденовского сельского округа Бурабайского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декабря 2022 года № 7С-33/4.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Бурабайского районного маслихата Акмолинской области от 18.04.2023 </w:t>
      </w:r>
      <w:r>
        <w:rPr>
          <w:rFonts w:ascii="Times New Roman"/>
          <w:b w:val="false"/>
          <w:i w:val="false"/>
          <w:color w:val="000000"/>
          <w:sz w:val="28"/>
        </w:rPr>
        <w:t>№ 8С-2/8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Веденовского сельского округа Бурабайского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43568,4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8С-11/6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2023 год предусмотрена субвенция, передаваемая из районного бюджета в сумме 27071,0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2023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8С-11/6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Веденовского сельского округа из вышестоящих бюджетов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по улице Космическая, села Веденовка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улице Бережная, села Веденовка,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улице Алихана Букейханова села Веденовка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служебной автомашины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