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cab7" w14:textId="c9bc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Златопольского сельского округа Бурабайского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декабря 2022 года № 7С-33/6.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- решения Бурабайского районного маслихата Акмолинской области от 16.01.2023 </w:t>
      </w:r>
      <w:r>
        <w:rPr>
          <w:rFonts w:ascii="Times New Roman"/>
          <w:b w:val="false"/>
          <w:i w:val="false"/>
          <w:color w:val="000000"/>
          <w:sz w:val="28"/>
        </w:rPr>
        <w:t>№ 7С-34/6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Златопольского сельского округа Бурабайского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344747,3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334710,3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345197,6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-450,3тысяч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8С-11/8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2023 год предусмотрена субвенция, передаваемая из районного бюджета в сумме 25658,0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2023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8С-11/8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инжинерной инфроструктуре в сельских населенных пунктах в рамках проекта "Ауыл-Ел-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7С-33/6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Златопольского сельского округа из вышестоящих бюджетов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автомобильных дорог улично-дорожной сети села Златополье улицы Пролетарская, Морозова, Зеленая, Новостройка, Центральная, Мира Бурабайского района (Ауыл-Ел бесігі)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улично-дорожной села Обалы Златопольского сельского округа Бурабайского района (улица Тауельсыздык, улица Алтынсарина)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Обалы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Савинка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(приобретение служебной автомашины)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автомобильных дорог улично-дорожной сети села Златополье улицы Пролетарская, Морозова, Зеленая, Новостройка, Центральная, Мира Бурабайского района (Ауыл-Ел бесігі)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