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6233" w14:textId="de06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28 декабря 2021 года № 7С-17/11 "О бюджете Успеноюрьевского сельского округа Бурабайского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30 ноября 2022 года № 7С-31/13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от 28 декабря 2021 года № 7С-17/11 "О бюджете Успеноюрьевского сельского округа Бурабайского района на 2022-2024"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Успеноюрьевского сельского округа Бурабайского района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60243,1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5127,1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55082,0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60644,2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401,1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Предусмотреть повышенные на двадцать пять процентов должностные оклады и тарифные ставки специалистам в области социального обеспечения, культуры, спорта, являющимся гражданскими служащими и работающим в сельской местности Успеноюрьевского сельского округа Бурабайского района, по сравнению с окладами и ставками гражданскими служащими, занимающихся этими видами деятельности в городских условиях";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7С-31/13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7С-17/11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Успеноюрьевского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районного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13720.0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