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f9ddb" w14:textId="3bf9d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Урумкайского сельского округа Бурабайского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27 декабря 2022 года № 7С-33/10.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Республики Казахстан", Бурабайский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Бурабайского районного маслихата Акмолинской области от 16.01.2023 </w:t>
      </w:r>
      <w:r>
        <w:rPr>
          <w:rFonts w:ascii="Times New Roman"/>
          <w:b w:val="false"/>
          <w:i w:val="false"/>
          <w:color w:val="000000"/>
          <w:sz w:val="28"/>
        </w:rPr>
        <w:t>№ 7С-34/9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Урумкайского сельского округа Бурабайского района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139034,8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–11139,1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3455,1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124440,6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162199,3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-23164,5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23164,5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Бурабайского районного маслихата Акмолинской области от 12.12.2023 </w:t>
      </w:r>
      <w:r>
        <w:rPr>
          <w:rFonts w:ascii="Times New Roman"/>
          <w:b w:val="false"/>
          <w:i w:val="false"/>
          <w:color w:val="000000"/>
          <w:sz w:val="28"/>
        </w:rPr>
        <w:t>№ 8С-11/12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сельском бюджете на 2023 год предусмотрена субвенция, передаваемая из районного бюджета в сумме 20197,0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составе поступлений сельского бюджета на 2023 год предусмотрены целевые трансферты из вышестоящих бюджетов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7С-33/10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Урумкайского сельского округа на 2023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Бурабайского районного маслихата Акмолинской области от 12.12.2023 </w:t>
      </w:r>
      <w:r>
        <w:rPr>
          <w:rFonts w:ascii="Times New Roman"/>
          <w:b w:val="false"/>
          <w:i w:val="false"/>
          <w:color w:val="ff0000"/>
          <w:sz w:val="28"/>
        </w:rPr>
        <w:t>№ 8С-11/12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поступлении от организации нефтяного сектора и в Фонд компенсации потерпевщим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учреждениями, финансируемыми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124440,6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162199,3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-23164,5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7С-33/10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Урумкайского сельского округа на 2024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7С-33/10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Урумкайского сельского округа на 2025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7С-33/10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бюджету Урумкайского сельского округа из вышестоящих бюджетов на 2023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внутрипоселковых автомобильных дорог в селе Урумкай Бурабайского района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автомобильной дороги по улице Целиннная села Карашилик Бурабайского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многофункциональной площадки в селе Корнекты Бурабайского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многофункциональной площадки в селе Урумкай Бурабайского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районного (города областного значения)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