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b2901" w14:textId="64b29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Успеноюрьевского сельского округа Бурабайского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27 декабря 2022 года № 7С-33/11.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Республики Казахстан", Бурабайский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решения Бурабайского районного маслихата Акмолинской области от 16.01.2023 </w:t>
      </w:r>
      <w:r>
        <w:rPr>
          <w:rFonts w:ascii="Times New Roman"/>
          <w:b w:val="false"/>
          <w:i w:val="false"/>
          <w:color w:val="000000"/>
          <w:sz w:val="28"/>
        </w:rPr>
        <w:t>№ 7С-34/10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Успеноюрьевского сельского округа Бурабайского района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157118,4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4182,0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152906,4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171760,6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-14642,2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14642,2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Бурабайского районного маслихата Акмолинской области от 12.12.2023 </w:t>
      </w:r>
      <w:r>
        <w:rPr>
          <w:rFonts w:ascii="Times New Roman"/>
          <w:b w:val="false"/>
          <w:i w:val="false"/>
          <w:color w:val="000000"/>
          <w:sz w:val="28"/>
        </w:rPr>
        <w:t>№ 8С-11/13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сельском бюджете на 2023 год предусмотрена субвенция, передаваемая из районного бюджета в сумме 25208,0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Учесть, что в составе поступлений сельского бюджета на 2023 год предусмотрены целевые трансферты из вышестоящих бюджетов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М.Нурпанова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7С-33/11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Успеноюрьевского сельского округа на 2023 год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Бурабайского районного маслихата Акмолинской области от 12.12.2023 </w:t>
      </w:r>
      <w:r>
        <w:rPr>
          <w:rFonts w:ascii="Times New Roman"/>
          <w:b w:val="false"/>
          <w:i w:val="false"/>
          <w:color w:val="ff0000"/>
          <w:sz w:val="28"/>
        </w:rPr>
        <w:t>№ 8С-11/13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157118,4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организации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организации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152906,4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152906,4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152906,4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171760,6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125968,4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125968,4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125968,4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-14642,2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7С-33/11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Успеноюрьевского сельского округа на 2024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организации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организации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7С-33/11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Успеноюрьевского сельского округа на 2025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организации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организации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7С-33/11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бюджету Успеноюрьевского сельского округа из вышестоящих бюджетов на 2023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157414,0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автомобильных дорог в селе Успеноюрьевка Бурабайского района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районного (города районного значения)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Средний ремонт внутрипоселковых автомобильных дорог в селе Успеноюрьевка Бурабайского района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