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e6f9" w14:textId="7a0e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24 января 2022 года № 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 (зарегистрированный в Реестре государственной регистрации нормативных правовых актов за № 9792)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"36) Положение о Департаменте уголовно-исполнительной системы по городу Шымкенту и Туркестанской области Комитета уголовно-исполнительной системы Министерства внутренних дел Республики Казахстан, согласно приложению 36 к настоящему приказу;";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уголовно-исполнительной системы Министерства внутренних дел Республики Казахстан, утвержденным указанным приказом: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обеспечивает безопасность объектов, охрана которых осуществляется в соответствии с нормативными правовыми актами Министерства внутренних дел Республики Казахстан;";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24) следующего содержания: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"24) организует осуществление контроля за обеспечением режима, надзора, охраны и пропускного режима в учреждениях УИС.".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подразделений, находящихся в ведении Комитета: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Департамент уголовно-исполнительной системы по городу Шымкенту и Туркестанской области.";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(Ешмагамбетов Ж.Б.)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двадцати рабочих дней после дня подписания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генерал-лейтенант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2022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уголовно-исполнительной системы по городу Шымкенту и Туркестанской области Комитета уголовно-исполнительной системы Министерства внутренних дел Республики Казахстан</w:t>
      </w:r>
    </w:p>
    <w:bookmarkEnd w:id="17"/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городу Шымкенту и Туркестанской области Комитета уголовно-исполнительной системы Министерства внутренних дел Республики Казахстан (далее - 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Департамента, и другими актами, предусмотренными законодательством Республики Казахстан.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индекс: 160000, Республика Казахстан, город Шымкент, улица Майлы Кожа, здание 5.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уголовно-исполнительной системы по городу Шымкенту и Туркестанской области Комитета уголовно-исполнительной системы Министерства внутренних дел Республики Казахстан".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1"/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осужденных, следственно-арестованных, подозреваемых и обвиняемых;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выявления, раскрытия, пресечения и предупреждения, готовящихся и совершаемых в учреждениях УИС преступлений и нарушений установленного порядка исполнения наказании и содержания под стражей;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медицинской помощи осужденным, подозреваемым и обвиняемым, содержащиеся в учреждениях УИС;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деятельности службы пробации;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 возлагаемых законами Республики Казахстан и актами Президента Республики Казахстан.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обеспечивают безопасность персонала, подозреваемых, обвиняемых и осужденных, их конвоирование;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условие исполнения и отбывания наказаний;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осужденных, уклоняющихся от отбывания наказания в виде лишения свободы;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пробации, осуществляется в порядке, определяемом уполномоченным органом в сфере уголовно-исполнительной деятельности;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пробационный контроль за исполнением возложенных судом на условно осужденных обязанностей и их поведением с оказанием содействия в получении социально-правовой помощи в период испытательного срока;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оперативно-розыскную деятельность;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функции, возложенные на Департамент в соответствии с законодательством Республики Казахстан.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61"/>
    <w:bookmarkStart w:name="z7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соблюдение антикоррупционного законодательства личным составом Департамента и подведомственных учреждений;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направляет в установленном законодательством порядке работников Департамента в командировки для оказания практической помощи и проведения проверок деятельности органов и учреждений УИС, решения других служебных вопросов;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подбор, расстановку и обучение кадров уголовно-исполнительной системы города, организует воспитательную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следственно-арестованных, представителей юридических лиц, рассматривает жалобы и заявления, принимает по ним решения;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утверждает положения о структурных подразделениях Департамента и функциональные обязанности должностных лиц;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соответствии с законодательством осуществляет иные полномочия.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83"/>
    <w:bookmarkStart w:name="z9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источников; не запрещенных законодательством Республики Казахстан.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8"/>
    <w:bookmarkStart w:name="z10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