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a889" w14:textId="b40a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августа 2022 года № 146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407-2 Кодекса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ответственном обращении с животными" Актюбинский областной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отлова, временного содержания и умерщвления животных по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Актюбинского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"17"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2022 года № 146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по Актюбинской области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по Актюбинской области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ответственном обращении с животными"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(зарегистрированный в Реестре государственной регистрации нормативных правовых актов № 28125) и определяют порядок отлова, временного содержания и умерщвления животных (собак и кошек).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 перевозки животных.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2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Животные,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отлова,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умерщвления животных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