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fba6" w14:textId="c0af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 акимата Актюбинской области от 30 ноября 2021 года № 391 "О внесении изменения в постановление акимата Актюбинской области от 21 октября 2019 года № 440 "Об утверждении правил реализации механизмов стабилизации цен на социально значимые продовольственные товары"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21 июля 2022 года № 238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Актюбинской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30 ноября 2021 года № 391 "О внесении изменения в постановление акимата Актюбинской области от 21 октября 2019 года № 440 "Об утверждении правил реализации механизмов стабилизации цен на социально значимые продовольственные товары".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Кенжеханұлы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