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6cd9" w14:textId="03d6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15 декабря 2021 года № 113 "Об утверждении бюджета города Актобе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6 июня 2022 года № 166.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"Об утверждении бюджета города Актобе на 2022 – 2024 годы" от 15 декабря 2021 года № 113 (зарегистрированное в Реестре государственной регистрации нормативных правовых актов за № 25823)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Актобе на 2022 - 2024 годы согласно приложениям 1, 2 и 3 соответственно,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84 761 423,8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56 490 341,3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352 789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780 000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27 138 293,5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96 686 900,2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827 773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1 104 546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276 773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169 579,2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169 579,2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- 12 922 828,6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12 922 828,6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6 865 159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4 886 773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10 944 442,6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(далее - Закон)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пенсии – 48 032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37 389 тенге.".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2022 года № 166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2021 года № 113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84 761 423,8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56 490 341,3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29 751 927,7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15 222 899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14 529 028,7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10 410 937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10 410 937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8 220 862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5 915 468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1 848 794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7 593 762,6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6 501 430,6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27 138 293,5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27 138 293,5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27 138 293,5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96 686 900,2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2 229 862,6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1 577 021,1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1 111 736,6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762 352,7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398 761,2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602 330,5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157 678,9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875 711,5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875 711,5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10 701 243,3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7 699 685,4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7 649 685,4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147 708,4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936 867,9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936 867,9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132 370,2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30 026 424,9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19 937 798,2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11 187 235,7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11 187 235,7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8 667 607,3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8 632 433,5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1 835 763,3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949 273,8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200 200,3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168 407,4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8 252 863,4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1 565 299,7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1 170 864,1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6 687 563,7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2 212 469,1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4 371 830,6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2 137 031,9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863 274,3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182 838,1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805 115,5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633 088,5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598 957,4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водности поверхностных водных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395 102,5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395 102,5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18 767 514,7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14 567 514,7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14 567 514,7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7 214 334,3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2 266 654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5 086 526,4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1 096 422,6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29 012 725,2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29 012 725,2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29 012 725,2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23 239 882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1 354 931,2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- 12 922 828,6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12 922 828,6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10 944 442,6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10 944 442,6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10 944 442,6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2022 года № 166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2021 года № 113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21 738 257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5 313 715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3 961 860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1 730 326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651 391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1 095 683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1 099 546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1 099 546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16 424 542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1 184 686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1 184 686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15 239 856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5 385 655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9 657 290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2022 года № 166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2021 года № 113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12 265 195,5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2 779 212,3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20 361,6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20 361,6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995 029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1 445 201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1 445 201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318 620,7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318 620,7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9 485 983,2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6 549 752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6 395 766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2 936 231,2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1 555 224,2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