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1c517" w14:textId="db1c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Айтекебийскому району</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23 мая 2022 года № 65</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и </w:t>
      </w:r>
      <w:r>
        <w:rPr>
          <w:rFonts w:ascii="Times New Roman"/>
          <w:b w:val="false"/>
          <w:i w:val="false"/>
          <w:color w:val="000000"/>
          <w:sz w:val="28"/>
        </w:rPr>
        <w:t>пункта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акимат Айтекебийского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 предоставления коммунальных услуг в Айтекебийском районе</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"Айтекебийский районный отдел жилищно-коммунального хозяйства, пассажирского транспорта, автомобильных дорог, архитектуры, градостроительства и строительства"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размещение настоящего постановления на интернет-ресурсе акимата Айтекебийского района и в средствах массовой информации,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Айтекебийского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Айтекебийского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Айтекебийского района </w:t>
            </w:r>
            <w:r>
              <w:br/>
            </w:r>
            <w:r>
              <w:rPr>
                <w:rFonts w:ascii="Times New Roman"/>
                <w:b w:val="false"/>
                <w:i w:val="false"/>
                <w:color w:val="000000"/>
                <w:sz w:val="20"/>
              </w:rPr>
              <w:t>от 23 мая 2022 года № 65</w:t>
            </w:r>
          </w:p>
        </w:tc>
      </w:tr>
    </w:tbl>
    <w:bookmarkStart w:name="z8" w:id="5"/>
    <w:p>
      <w:pPr>
        <w:spacing w:after="0"/>
        <w:ind w:left="0"/>
        <w:jc w:val="left"/>
      </w:pPr>
      <w:r>
        <w:rPr>
          <w:rFonts w:ascii="Times New Roman"/>
          <w:b/>
          <w:i w:val="false"/>
          <w:color w:val="000000"/>
        </w:rPr>
        <w:t xml:space="preserve"> Правила предоставления коммунальных услуг по Айтекебийскому району</w:t>
      </w:r>
    </w:p>
    <w:bookmarkEnd w:id="5"/>
    <w:bookmarkStart w:name="z9" w:id="6"/>
    <w:p>
      <w:pPr>
        <w:spacing w:after="0"/>
        <w:ind w:left="0"/>
        <w:jc w:val="left"/>
      </w:pPr>
      <w:r>
        <w:rPr>
          <w:rFonts w:ascii="Times New Roman"/>
          <w:b/>
          <w:i w:val="false"/>
          <w:color w:val="000000"/>
        </w:rPr>
        <w:t xml:space="preserve"> 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предоставления коммунальных услуг по Айтекебийскому району (далее – Правила) разработаны в соответствии с подпунктом 10-15)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 и устанавливают порядок предоставления и оплаты коммунальных услуг.</w:t>
      </w:r>
    </w:p>
    <w:bookmarkEnd w:id="7"/>
    <w:bookmarkStart w:name="z11"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8) твердые бытовые отходы – коммунальные отходы в твердой форме;</w:t>
      </w:r>
    </w:p>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Start w:name="z12" w:id="9"/>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9"/>
    <w:bookmarkStart w:name="z13" w:id="10"/>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10"/>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4" w:id="11"/>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11"/>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5" w:id="12"/>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Республики Казахстан в соответствующих сферах.</w:t>
      </w:r>
    </w:p>
    <w:bookmarkEnd w:id="12"/>
    <w:bookmarkStart w:name="z16" w:id="13"/>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3"/>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акиматом Айтекебийского района или по заключенным договорам.</w:t>
      </w:r>
    </w:p>
    <w:bookmarkStart w:name="z17" w:id="14"/>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4"/>
    <w:bookmarkStart w:name="z18" w:id="15"/>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5"/>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19" w:id="16"/>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6"/>
    <w:bookmarkStart w:name="z20" w:id="17"/>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7"/>
    <w:bookmarkStart w:name="z21" w:id="18"/>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8"/>
    <w:bookmarkStart w:name="z22" w:id="19"/>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акиматом Айтекебийского района.</w:t>
      </w:r>
    </w:p>
    <w:bookmarkEnd w:id="19"/>
    <w:bookmarkStart w:name="z23" w:id="20"/>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20"/>
    <w:bookmarkStart w:name="z24" w:id="21"/>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21"/>
    <w:bookmarkStart w:name="z25" w:id="22"/>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22"/>
    <w:bookmarkStart w:name="z26" w:id="23"/>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3"/>
    <w:bookmarkStart w:name="z27" w:id="24"/>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4"/>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8" w:id="25"/>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5"/>
    <w:bookmarkStart w:name="z29" w:id="26"/>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6"/>
    <w:bookmarkStart w:name="z30" w:id="27"/>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27"/>
    <w:bookmarkStart w:name="z31" w:id="28"/>
    <w:p>
      <w:pPr>
        <w:spacing w:after="0"/>
        <w:ind w:left="0"/>
        <w:jc w:val="both"/>
      </w:pPr>
      <w:r>
        <w:rPr>
          <w:rFonts w:ascii="Times New Roman"/>
          <w:b w:val="false"/>
          <w:i w:val="false"/>
          <w:color w:val="000000"/>
          <w:sz w:val="28"/>
        </w:rPr>
        <w:t>
      20. Потребитель:</w:t>
      </w:r>
    </w:p>
    <w:bookmarkEnd w:id="28"/>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 организации и функционирования розничного рынка электрической энергии, а также предоставления услуг на данном рынке</w:t>
      </w:r>
      <w:r>
        <w:rPr>
          <w:rFonts w:ascii="Times New Roman"/>
          <w:b w:val="false"/>
          <w:i w:val="false"/>
          <w:color w:val="000000"/>
          <w:sz w:val="28"/>
        </w:rPr>
        <w:t>,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32" w:id="29"/>
    <w:p>
      <w:pPr>
        <w:spacing w:after="0"/>
        <w:ind w:left="0"/>
        <w:jc w:val="both"/>
      </w:pPr>
      <w:r>
        <w:rPr>
          <w:rFonts w:ascii="Times New Roman"/>
          <w:b w:val="false"/>
          <w:i w:val="false"/>
          <w:color w:val="000000"/>
          <w:sz w:val="28"/>
        </w:rPr>
        <w:t>
      21. Поставщик:</w:t>
      </w:r>
    </w:p>
    <w:bookmarkEnd w:id="29"/>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 Республики Казахстан;</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33" w:id="30"/>
    <w:p>
      <w:pPr>
        <w:spacing w:after="0"/>
        <w:ind w:left="0"/>
        <w:jc w:val="left"/>
      </w:pPr>
      <w:r>
        <w:rPr>
          <w:rFonts w:ascii="Times New Roman"/>
          <w:b/>
          <w:i w:val="false"/>
          <w:color w:val="000000"/>
        </w:rPr>
        <w:t xml:space="preserve"> Глава 4. Порядок расчета и оплаты коммунальных услуг</w:t>
      </w:r>
    </w:p>
    <w:bookmarkEnd w:id="30"/>
    <w:bookmarkStart w:name="z34" w:id="31"/>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31"/>
    <w:bookmarkStart w:name="z35" w:id="32"/>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32"/>
    <w:bookmarkStart w:name="z36" w:id="33"/>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33"/>
    <w:bookmarkStart w:name="z37" w:id="34"/>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4"/>
    <w:bookmarkStart w:name="z38" w:id="35"/>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35"/>
    <w:bookmarkStart w:name="z39" w:id="36"/>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подпунком 34)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36"/>
    <w:bookmarkStart w:name="z40" w:id="37"/>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7"/>
    <w:bookmarkStart w:name="z41" w:id="38"/>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8"/>
    <w:bookmarkStart w:name="z42" w:id="39"/>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9"/>
    <w:bookmarkStart w:name="z43" w:id="40"/>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Республики Казахстан порядке.</w:t>
      </w:r>
    </w:p>
    <w:bookmarkEnd w:id="40"/>
    <w:bookmarkStart w:name="z44" w:id="41"/>
    <w:p>
      <w:pPr>
        <w:spacing w:after="0"/>
        <w:ind w:left="0"/>
        <w:jc w:val="left"/>
      </w:pPr>
      <w:r>
        <w:rPr>
          <w:rFonts w:ascii="Times New Roman"/>
          <w:b/>
          <w:i w:val="false"/>
          <w:color w:val="000000"/>
        </w:rPr>
        <w:t xml:space="preserve"> Глава 5. Порядок разрешения разногласий</w:t>
      </w:r>
    </w:p>
    <w:bookmarkEnd w:id="41"/>
    <w:bookmarkStart w:name="z45" w:id="42"/>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42"/>
    <w:bookmarkStart w:name="z46" w:id="43"/>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3"/>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7" w:id="44"/>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4"/>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Start w:name="z48" w:id="45"/>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5"/>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49" w:id="46"/>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46"/>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Start w:name="z50" w:id="47"/>
    <w:p>
      <w:pPr>
        <w:spacing w:after="0"/>
        <w:ind w:left="0"/>
        <w:jc w:val="left"/>
      </w:pPr>
      <w:r>
        <w:rPr>
          <w:rFonts w:ascii="Times New Roman"/>
          <w:b/>
          <w:i w:val="false"/>
          <w:color w:val="000000"/>
        </w:rPr>
        <w:t xml:space="preserve"> Глава 6. Заключительные положения</w:t>
      </w:r>
    </w:p>
    <w:bookmarkEnd w:id="47"/>
    <w:bookmarkStart w:name="z51" w:id="48"/>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48"/>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