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c237" w14:textId="c67c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Тумабулакского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Тумабулакского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33089,8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- 14,7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