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74aea" w14:textId="c374a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Кумкудукского сельского округа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11 января 2022 года № 151.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Кумкудукского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31996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25455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32052,3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Айтекебийского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2021 года "О республиканском бюджете на 2022-2024 годы" с 1 января 2022 года установлены: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60 000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3 063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величину прожиточного минимума для исчисления размеров базовых социальных выплат – 36 018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Айтекебийского районного маслихата Актюбинской области от 21.06.2022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Кумкудукского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Кумкудукского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Кумкудукского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