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3fb2" w14:textId="c693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Кызылжулдузского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Кызылжулдузского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доходы- 42543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поступления- 1136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42615,6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росходы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