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5ec7" w14:textId="ff95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Сулукольского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24123,9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–1637,5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12.09.2022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