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c60e" w14:textId="9d7c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Ушкаттинского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Ушкаттинского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доходы- 28875,3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31596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2 720,7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2 720,7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