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ce1b5" w14:textId="a0ce1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10 марта 2021 года № 11 "Об утверждении Методики оценки деятельности административных государственных служащих корпуса "Б" государственного учреждения "Аппарат Айтекебийского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29 марта 2022 года № 169. Утратило силу решением Айтекебийского районного маслихата Актюбинской области от 13 апреля 2023 года № 13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Айтекебийского районного маслихата Актюбинской области от 13.04.2023 № 13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от 10 марта 2021 года № 11 "Об утверждении Методики оценки деятельности административных государственных служащих корпуса "Б" государственного учреждения "Аппарат Айтекебийского районного маслихата" (зарегистрированное в Реестре государственной регистрации нормативных правовых актов № 8107)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 оценки деятельности административных государственных служащих корпуса "Б" государственного учреждения "Аппарат Айтекебийского районного маслихата"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Методика) утвержденным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руководителем структурного подразделения и двумя другими служащими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пункте 40 настоящей Методики";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ГУ "Аппарат Айтекебийского райнного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опубликование настоящего решения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официальном интернет-ресурсе маслихата Айтекебийского района, после его официального опубликования.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