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1e3c" w14:textId="3641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144 "Об утверждении бюджета Актастинского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8 апреля 2022 года № 178.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Айтекебийского районного маслихата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Актастинского сельского округа на 2022-2024 годы" от 11 января 2022 года № 144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Актастинского сельского округа на 2022-2024 годы согласно приложениям 1, 2 и 3 соответственно, в том числе,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34 125,3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31 567,3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34 207,7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144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