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0f1c" w14:textId="6050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147 "Об утверждении бюджета Тумабулакского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Тумабулакского сельского округа на 2022-2024 годы" от 11 января 2022 года № 147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Тумабулакского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26 130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оступления трансфертов – 24 589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26 144,7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- 14,7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