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f17c" w14:textId="6fbf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149 "Об утверждении бюджета Жамбылского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8 апреля 2022 года № 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Жамбылского сельского округа на 2022-2024 годы" от 11 января 2022 года № 149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