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7f633" w14:textId="417f6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11 января 2022 года № 150 "Об утверждении бюджета Кайрактинского сельского округа на 2022–2024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8 апреля 2022 года № 183.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Кайрактинского сельского округа на 2022-2024 годы" от 11 января 2022 года № 150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Кайрактинского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20 549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18 799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20 716,7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167,7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167,7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8 апреля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№ 150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Кайрактинского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