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66dd" w14:textId="4596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151 "Об утверждении бюджета Кумкудукского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8 апреля 2022 года № 184.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Кумкудукского сельского округа на 2022-2024 годы" от 11 января 2022 года № 151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Кумкудукского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151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