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5232" w14:textId="c485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11 января 2022 года № 153 "Об утверждении бюджета Саратского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8 апреля 2022 года № 186.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Саратского сельского округа на 2022-2024 годы" от 11 января 2022 года № 153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Саратского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22 210 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22 249,2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