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c1ce" w14:textId="af8c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2021 года № 131 "Об утверждении Айтекебийского районного бюджета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июня 2022 года № 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Айтекебийского районного бюджета на 2022-2024 годы" от 23 декабря 2021 года № 131 (зарегистрированное в Реестре государственной регистрации нормативных правовых актов № 25995)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2022−2024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8 929 751,2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1 136 527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7 787 074,2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9 192 978,4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29 561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− 53 140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- 292 788,2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− 292 788,2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263 227,2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37 389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8929751,2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7787074,2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