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57e2" w14:textId="7955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142 "Об утверждении бюджета Карабутакского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21 июня 2022 года № 204.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Карабутакского сельского округа на 2022-2024 годы" от 11 января 2022 года № 142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Карабутакского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119 864,4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110 146,4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119 954,8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