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19566" w14:textId="79195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Айтекебийского районного маслихата от 11 января 2022 года № 150 "Об утверждении бюджета Кайрактинского сельского округа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21 июня 2022 года № 212.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Айтекебийский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Айтекебийского районного маслихата "Об утверждении бюджета Кайрактинского сельского округа на 2022-2024 годы" от 11 января 2022 года № 150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Кайрактинского сельского округа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39951,2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37001,2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40118,9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- 167,7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167,7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167,7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декабря 2021 года "О республиканском бюджете на 2022 – 2024 годы" с 1 января 2022 года установлены: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60 000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 3 063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величину прожиточного минимума для исчисления размеров базовых социальных выплат – 36 018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Установить с 1 апреля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 – 3 180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величину прожиточного минимума для исчисления размеров базовых социальных выплат – 37 389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21 июня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11 января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Кайрактинского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