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0beb" w14:textId="c700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152 "Об утверждении бюджета Кызылжулдузского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Кызылжулдузского сельского округа на 2022-2024 годы" от 11 января 2022 года № 152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Кызылжулдузского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доходы- 35 734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поступления- 1 136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