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bce1" w14:textId="b84b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153 "Об утверждении бюджета Саратского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21 июня 2022 года № 215.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Саратского сельского округа на 2022-2024 годы" от 11 января 2022 года № 153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Саратского сельского округа на 2022−2024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27 539,5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26 616,5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27 578,7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− 0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− - 39,2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− 39,2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декабаря 2021 года "О республиканском бюджете на 2022 – 2024 годы" с 1 января 2022 года установлены: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