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14a29" w14:textId="a414a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от 11 января 2022 года № 141 "Об утверждении бюджета Айкенского сельского округа на 2022 - 2024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12 сентября 2022 года № 242.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"Об утверждении бюджета Айкенского сельского округа на 2022-2024 годы" от 11 января 2022 года № 141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Айкенского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58 183,7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55 244,7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58 308,8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125,1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125,1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Айтекебийского районного маслихата от 12 сентября от 2022 года № 242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Айтекебийского районного маслихата от 11 января 2022 года № 141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Айкенского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(тысяч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учереждениями, финансируемыми из государственного бюджета, а также содержащимся и финансируемым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учереждениями, финансируемыми из государственного бюджета, а также содержащимся и финансируемым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55 244,7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55 244,7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55 244,7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(тысяч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(тысяч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