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7391" w14:textId="22f7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142 "Об утверждении бюджета Карабутакского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Карабутакского сельского округа на 2022-2024 годы" от 11 января 2022 года № 142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Карабутакского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121 123,4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114 707,4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121 213,8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сентября 2022 года № 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