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17fd" w14:textId="87c17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11 января 2022 года № 146 "Об утверждении бюджета Аралтогайского сельского округа на 2022 - 2024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12 сентября 2022 года № 247.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Аралтогайского сельского округа на 2022-2024 годы" от 11 января 2022 года № 146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Аралтогайского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36 190,2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32 635,2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36 384,9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194,7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–194,7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Айтекебийского районного маслихата от 12 сентября 2022 года № 247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Айтекебийского районного маслихата от 11 января 2022 года № 146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Аралтогайского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