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eb81" w14:textId="aa9e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149 "Об утверждении бюджета Жамбылского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Жамбылского сельского округа на 2022-2024 годы" от 11 января 2022 года № 149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30 803,6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30 862,2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сентября 2022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